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B2" w:rsidRPr="00B86BB2" w:rsidRDefault="00E07048" w:rsidP="00B86BB2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6598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0F1476" w:rsidRPr="002B0EEC">
        <w:rPr>
          <w:rFonts w:asciiTheme="minorEastAsia" w:eastAsiaTheme="minorEastAsia" w:hAnsiTheme="minorEastAsia" w:hint="eastAsia"/>
          <w:sz w:val="24"/>
          <w:szCs w:val="24"/>
        </w:rPr>
        <w:t>年度「中学生一日体験入学」実施要項</w:t>
      </w:r>
    </w:p>
    <w:p w:rsidR="00B86BB2" w:rsidRDefault="00B86BB2" w:rsidP="00B86BB2">
      <w:pPr>
        <w:pStyle w:val="a3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F1476" w:rsidRPr="002C3B5E" w:rsidRDefault="00B86BB2" w:rsidP="000F1476">
      <w:pPr>
        <w:pStyle w:val="a3"/>
        <w:spacing w:line="240" w:lineRule="auto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岩手県立水沢工業高等学校</w:t>
      </w:r>
    </w:p>
    <w:p w:rsidR="000F1476" w:rsidRPr="002C3B5E" w:rsidRDefault="000F1476" w:rsidP="000F1476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E07048" w:rsidRDefault="000F1476" w:rsidP="0044036B">
      <w:pPr>
        <w:pStyle w:val="a3"/>
        <w:spacing w:line="240" w:lineRule="auto"/>
        <w:ind w:left="1498" w:hangingChars="700" w:hanging="1498"/>
        <w:rPr>
          <w:rFonts w:asciiTheme="minorEastAsia" w:eastAsiaTheme="minorEastAsia" w:hAnsiTheme="minorEastAsia"/>
          <w:sz w:val="21"/>
          <w:szCs w:val="21"/>
        </w:rPr>
      </w:pPr>
      <w:r w:rsidRPr="002C3B5E">
        <w:rPr>
          <w:rFonts w:asciiTheme="minorEastAsia" w:eastAsiaTheme="minorEastAsia" w:hAnsiTheme="minorEastAsia" w:hint="eastAsia"/>
          <w:sz w:val="21"/>
          <w:szCs w:val="21"/>
        </w:rPr>
        <w:t>１　目　的</w:t>
      </w:r>
      <w:r w:rsidR="0044036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C3B5E">
        <w:rPr>
          <w:rFonts w:asciiTheme="minorEastAsia" w:eastAsiaTheme="minorEastAsia" w:hAnsiTheme="minorEastAsia" w:hint="eastAsia"/>
          <w:sz w:val="21"/>
          <w:szCs w:val="21"/>
        </w:rPr>
        <w:t>本校設置の４学科（機械科・電気</w:t>
      </w:r>
      <w:bookmarkStart w:id="0" w:name="_GoBack"/>
      <w:bookmarkEnd w:id="0"/>
      <w:r w:rsidRPr="002C3B5E">
        <w:rPr>
          <w:rFonts w:asciiTheme="minorEastAsia" w:eastAsiaTheme="minorEastAsia" w:hAnsiTheme="minorEastAsia" w:hint="eastAsia"/>
          <w:sz w:val="21"/>
          <w:szCs w:val="21"/>
        </w:rPr>
        <w:t>科・設備システム科・インテリア科）の</w:t>
      </w:r>
      <w:r w:rsidR="0051266F">
        <w:rPr>
          <w:rFonts w:asciiTheme="minorEastAsia" w:eastAsiaTheme="minorEastAsia" w:hAnsiTheme="minorEastAsia" w:hint="eastAsia"/>
          <w:sz w:val="21"/>
          <w:szCs w:val="21"/>
        </w:rPr>
        <w:t>施設設備の見学・体験実習および部活動の見学</w:t>
      </w:r>
      <w:r w:rsidRPr="002C3B5E">
        <w:rPr>
          <w:rFonts w:asciiTheme="minorEastAsia" w:eastAsiaTheme="minorEastAsia" w:hAnsiTheme="minorEastAsia" w:hint="eastAsia"/>
          <w:sz w:val="21"/>
          <w:szCs w:val="21"/>
        </w:rPr>
        <w:t>をとおし</w:t>
      </w:r>
      <w:r w:rsidR="00BB246F" w:rsidRPr="002C3B5E">
        <w:rPr>
          <w:rFonts w:asciiTheme="minorEastAsia" w:eastAsiaTheme="minorEastAsia" w:hAnsiTheme="minorEastAsia" w:hint="eastAsia"/>
          <w:sz w:val="21"/>
          <w:szCs w:val="21"/>
        </w:rPr>
        <w:t>て、本校の教育内容について理解を深め、今後の進路選択の一助としてもらう</w:t>
      </w:r>
      <w:r w:rsidRPr="002C3B5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86BB2" w:rsidRPr="0044036B" w:rsidRDefault="00B86BB2" w:rsidP="00B86BB2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44036B" w:rsidRDefault="000F1476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2C3B5E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44036B">
        <w:rPr>
          <w:rFonts w:asciiTheme="minorEastAsia" w:eastAsiaTheme="minorEastAsia" w:hAnsiTheme="minorEastAsia" w:hint="eastAsia"/>
          <w:sz w:val="21"/>
          <w:szCs w:val="21"/>
        </w:rPr>
        <w:t>対　象　　参加希望中学生は全員受け入れます</w:t>
      </w:r>
    </w:p>
    <w:p w:rsidR="0044036B" w:rsidRDefault="0044036B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324C4C" w:rsidRDefault="0044036B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0F1476" w:rsidRPr="002C3B5E">
        <w:rPr>
          <w:rFonts w:asciiTheme="minorEastAsia" w:eastAsiaTheme="minorEastAsia" w:hAnsiTheme="minorEastAsia" w:hint="eastAsia"/>
          <w:sz w:val="21"/>
          <w:szCs w:val="21"/>
        </w:rPr>
        <w:t>日　時</w:t>
      </w:r>
      <w:r w:rsidR="00324C4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07048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1262E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B54A0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E07048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B54A0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CB731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1262E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E07048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525F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1262E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="000F1476" w:rsidRPr="002C3B5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24C4C">
        <w:rPr>
          <w:rFonts w:asciiTheme="minorEastAsia" w:eastAsiaTheme="minorEastAsia" w:hAnsiTheme="minorEastAsia" w:hint="eastAsia"/>
          <w:sz w:val="21"/>
          <w:szCs w:val="21"/>
        </w:rPr>
        <w:t xml:space="preserve">　９：００～１１：３５　</w:t>
      </w:r>
    </w:p>
    <w:p w:rsidR="00E07048" w:rsidRPr="00E07048" w:rsidRDefault="00324C4C" w:rsidP="00324C4C">
      <w:pPr>
        <w:pStyle w:val="a3"/>
        <w:spacing w:line="240" w:lineRule="auto"/>
        <w:ind w:firstLineChars="1900" w:firstLine="406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１１：４０～１２：４０　</w:t>
      </w:r>
      <w:r w:rsidR="00FF1DE3" w:rsidRPr="002C3B5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1266F">
        <w:rPr>
          <w:rFonts w:asciiTheme="minorEastAsia" w:eastAsiaTheme="minorEastAsia" w:hAnsiTheme="minorEastAsia" w:hint="eastAsia"/>
          <w:spacing w:val="0"/>
          <w:sz w:val="21"/>
          <w:szCs w:val="21"/>
        </w:rPr>
        <w:t>部活動見学</w:t>
      </w:r>
      <w:r w:rsidR="000F1476" w:rsidRPr="002C3B5E">
        <w:rPr>
          <w:rFonts w:asciiTheme="minorEastAsia" w:eastAsiaTheme="minorEastAsia" w:hAnsiTheme="minorEastAsia" w:hint="eastAsia"/>
          <w:spacing w:val="0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>自由見学</w:t>
      </w:r>
      <w:r w:rsidR="000F1476" w:rsidRPr="002C3B5E">
        <w:rPr>
          <w:rFonts w:asciiTheme="minorEastAsia" w:eastAsiaTheme="minorEastAsia" w:hAnsiTheme="minorEastAsia" w:hint="eastAsia"/>
          <w:spacing w:val="0"/>
          <w:sz w:val="21"/>
          <w:szCs w:val="21"/>
        </w:rPr>
        <w:t>）</w:t>
      </w:r>
    </w:p>
    <w:p w:rsidR="00525F9B" w:rsidRPr="00324C4C" w:rsidRDefault="00525F9B" w:rsidP="000F1476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324C4C" w:rsidRDefault="0044036B" w:rsidP="000F1476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BF155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324C4C">
        <w:rPr>
          <w:rFonts w:asciiTheme="minorEastAsia" w:eastAsiaTheme="minorEastAsia" w:hAnsiTheme="minorEastAsia" w:hint="eastAsia"/>
          <w:sz w:val="21"/>
          <w:szCs w:val="21"/>
        </w:rPr>
        <w:t>会　場　　第二体育館（開講式、閉講式）</w:t>
      </w:r>
      <w:r w:rsidR="009C21A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24C4C">
        <w:rPr>
          <w:rFonts w:asciiTheme="minorEastAsia" w:eastAsiaTheme="minorEastAsia" w:hAnsiTheme="minorEastAsia" w:hint="eastAsia"/>
          <w:sz w:val="21"/>
          <w:szCs w:val="21"/>
        </w:rPr>
        <w:t>各科実習室</w:t>
      </w:r>
    </w:p>
    <w:p w:rsidR="00324C4C" w:rsidRPr="0044036B" w:rsidRDefault="00324C4C" w:rsidP="000F1476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324C4C" w:rsidRPr="002C3B5E" w:rsidRDefault="0044036B" w:rsidP="00E62921">
      <w:r>
        <w:rPr>
          <w:rFonts w:hint="eastAsia"/>
        </w:rPr>
        <w:t>５</w:t>
      </w:r>
      <w:r w:rsidR="00324C4C">
        <w:rPr>
          <w:rFonts w:hint="eastAsia"/>
        </w:rPr>
        <w:t xml:space="preserve">　日　程　　</w:t>
      </w:r>
      <w:r>
        <w:rPr>
          <w:rFonts w:hint="eastAsia"/>
        </w:rPr>
        <w:t xml:space="preserve">　</w:t>
      </w:r>
      <w:r w:rsidR="00324C4C" w:rsidRPr="002C3B5E">
        <w:rPr>
          <w:rFonts w:hint="eastAsia"/>
        </w:rPr>
        <w:t xml:space="preserve">８：４０～　</w:t>
      </w:r>
      <w:r w:rsidR="00324C4C">
        <w:rPr>
          <w:rFonts w:hint="eastAsia"/>
        </w:rPr>
        <w:t>９：００　受付（第二</w:t>
      </w:r>
      <w:r w:rsidR="00324C4C" w:rsidRPr="002C3B5E">
        <w:rPr>
          <w:rFonts w:hint="eastAsia"/>
        </w:rPr>
        <w:t>体育館）中学校</w:t>
      </w:r>
      <w:r w:rsidR="00324C4C">
        <w:rPr>
          <w:rFonts w:hint="eastAsia"/>
        </w:rPr>
        <w:t>ごと</w:t>
      </w:r>
    </w:p>
    <w:p w:rsidR="00324C4C" w:rsidRDefault="00324C4C" w:rsidP="00E62921">
      <w:r>
        <w:t xml:space="preserve">　</w:t>
      </w:r>
      <w:r>
        <w:rPr>
          <w:rFonts w:hint="eastAsia"/>
        </w:rPr>
        <w:t xml:space="preserve">　　　</w:t>
      </w:r>
      <w:r w:rsidR="0044036B">
        <w:rPr>
          <w:rFonts w:hint="eastAsia"/>
        </w:rPr>
        <w:t xml:space="preserve">　</w:t>
      </w:r>
      <w:r w:rsidR="00E62921">
        <w:rPr>
          <w:rFonts w:hint="eastAsia"/>
        </w:rPr>
        <w:t xml:space="preserve">　　　</w:t>
      </w:r>
      <w:r w:rsidRPr="002C3B5E">
        <w:rPr>
          <w:rFonts w:hint="eastAsia"/>
        </w:rPr>
        <w:t>９：００～　９：１</w:t>
      </w:r>
      <w:r>
        <w:rPr>
          <w:rFonts w:hint="eastAsia"/>
        </w:rPr>
        <w:t xml:space="preserve">５　</w:t>
      </w:r>
      <w:r w:rsidRPr="002C3B5E">
        <w:rPr>
          <w:rFonts w:hint="eastAsia"/>
        </w:rPr>
        <w:t>開講式（第</w:t>
      </w:r>
      <w:r>
        <w:rPr>
          <w:rFonts w:hint="eastAsia"/>
        </w:rPr>
        <w:t>二体育館）</w:t>
      </w:r>
    </w:p>
    <w:p w:rsidR="00324C4C" w:rsidRPr="002C3B5E" w:rsidRDefault="00324C4C" w:rsidP="00E62921">
      <w:pPr>
        <w:ind w:firstLineChars="800" w:firstLine="1696"/>
      </w:pPr>
      <w:r w:rsidRPr="002C3B5E">
        <w:rPr>
          <w:rFonts w:hint="eastAsia"/>
        </w:rPr>
        <w:t>９：１</w:t>
      </w:r>
      <w:r>
        <w:rPr>
          <w:rFonts w:hint="eastAsia"/>
        </w:rPr>
        <w:t>５</w:t>
      </w:r>
      <w:r w:rsidRPr="002C3B5E">
        <w:rPr>
          <w:rFonts w:hint="eastAsia"/>
        </w:rPr>
        <w:t>～</w:t>
      </w:r>
      <w:r>
        <w:rPr>
          <w:rFonts w:hint="eastAsia"/>
        </w:rPr>
        <w:t xml:space="preserve">　９：２５　</w:t>
      </w:r>
      <w:r w:rsidRPr="002C3B5E">
        <w:rPr>
          <w:rFonts w:hint="eastAsia"/>
        </w:rPr>
        <w:t>各科へ移動</w:t>
      </w:r>
      <w:r>
        <w:rPr>
          <w:rFonts w:hint="eastAsia"/>
        </w:rPr>
        <w:t>、トイレの場所確認</w:t>
      </w:r>
    </w:p>
    <w:p w:rsidR="00324C4C" w:rsidRDefault="00324C4C" w:rsidP="00E62921">
      <w:pPr>
        <w:ind w:firstLineChars="800" w:firstLine="1696"/>
      </w:pPr>
      <w:r w:rsidRPr="002C3B5E">
        <w:rPr>
          <w:rFonts w:hint="eastAsia"/>
        </w:rPr>
        <w:t>９：２５～</w:t>
      </w:r>
      <w:r>
        <w:rPr>
          <w:rFonts w:hint="eastAsia"/>
        </w:rPr>
        <w:t xml:space="preserve">　９：４５</w:t>
      </w:r>
      <w:r w:rsidR="0044036B">
        <w:rPr>
          <w:rFonts w:hint="eastAsia"/>
        </w:rPr>
        <w:t xml:space="preserve">　</w:t>
      </w:r>
      <w:r>
        <w:rPr>
          <w:rFonts w:hint="eastAsia"/>
        </w:rPr>
        <w:t>見学①（</w:t>
      </w:r>
      <w:r w:rsidR="0044036B">
        <w:rPr>
          <w:rFonts w:hint="eastAsia"/>
        </w:rPr>
        <w:t>２０</w:t>
      </w:r>
      <w:r>
        <w:rPr>
          <w:rFonts w:hint="eastAsia"/>
        </w:rPr>
        <w:t>分）</w:t>
      </w:r>
    </w:p>
    <w:p w:rsidR="00324C4C" w:rsidRDefault="00324C4C" w:rsidP="00E62921">
      <w:r>
        <w:tab/>
      </w:r>
      <w:r>
        <w:rPr>
          <w:rFonts w:hint="eastAsia"/>
        </w:rPr>
        <w:t xml:space="preserve">　</w:t>
      </w:r>
      <w:bookmarkStart w:id="1" w:name="_Hlk106272418"/>
      <w:r>
        <w:rPr>
          <w:rFonts w:hint="eastAsia"/>
        </w:rPr>
        <w:t xml:space="preserve">　　</w:t>
      </w:r>
      <w:r w:rsidR="0044036B">
        <w:rPr>
          <w:rFonts w:hint="eastAsia"/>
        </w:rPr>
        <w:t xml:space="preserve">　</w:t>
      </w:r>
      <w:r>
        <w:rPr>
          <w:rFonts w:hint="eastAsia"/>
        </w:rPr>
        <w:t>９</w:t>
      </w:r>
      <w:r>
        <w:t>：</w:t>
      </w:r>
      <w:r>
        <w:rPr>
          <w:rFonts w:hint="eastAsia"/>
        </w:rPr>
        <w:t>４</w:t>
      </w:r>
      <w:r>
        <w:t>５～</w:t>
      </w:r>
      <w:r>
        <w:rPr>
          <w:rFonts w:hint="eastAsia"/>
        </w:rPr>
        <w:t xml:space="preserve">　９</w:t>
      </w:r>
      <w:r>
        <w:t>：</w:t>
      </w:r>
      <w:r>
        <w:rPr>
          <w:rFonts w:hint="eastAsia"/>
        </w:rPr>
        <w:t>５５</w:t>
      </w:r>
      <w:r w:rsidR="0044036B">
        <w:rPr>
          <w:rFonts w:hint="eastAsia"/>
        </w:rPr>
        <w:t xml:space="preserve">　</w:t>
      </w:r>
      <w:r>
        <w:rPr>
          <w:rFonts w:hint="eastAsia"/>
        </w:rPr>
        <w:t>休憩　（</w:t>
      </w:r>
      <w:r w:rsidR="0044036B">
        <w:rPr>
          <w:rFonts w:hint="eastAsia"/>
        </w:rPr>
        <w:t>１０</w:t>
      </w:r>
      <w:r>
        <w:rPr>
          <w:rFonts w:hint="eastAsia"/>
        </w:rPr>
        <w:t>分）</w:t>
      </w:r>
    </w:p>
    <w:p w:rsidR="00324C4C" w:rsidRDefault="00324C4C" w:rsidP="00E62921">
      <w:r>
        <w:tab/>
      </w:r>
      <w:r>
        <w:rPr>
          <w:rFonts w:hint="eastAsia"/>
        </w:rPr>
        <w:t xml:space="preserve">　　　</w:t>
      </w:r>
      <w:r w:rsidR="0044036B">
        <w:rPr>
          <w:rFonts w:hint="eastAsia"/>
        </w:rPr>
        <w:t xml:space="preserve">　</w:t>
      </w:r>
      <w:r>
        <w:rPr>
          <w:rFonts w:hint="eastAsia"/>
        </w:rPr>
        <w:t>９</w:t>
      </w:r>
      <w:r>
        <w:t>：</w:t>
      </w:r>
      <w:r>
        <w:rPr>
          <w:rFonts w:hint="eastAsia"/>
        </w:rPr>
        <w:t>５５</w:t>
      </w:r>
      <w:r>
        <w:t>～１</w:t>
      </w:r>
      <w:r>
        <w:rPr>
          <w:rFonts w:hint="eastAsia"/>
        </w:rPr>
        <w:t>０</w:t>
      </w:r>
      <w:r>
        <w:t>：</w:t>
      </w:r>
      <w:r>
        <w:rPr>
          <w:rFonts w:hint="eastAsia"/>
        </w:rPr>
        <w:t>１５</w:t>
      </w:r>
      <w:r w:rsidR="0044036B">
        <w:rPr>
          <w:rFonts w:hint="eastAsia"/>
        </w:rPr>
        <w:t xml:space="preserve">　</w:t>
      </w:r>
      <w:r>
        <w:t>見学</w:t>
      </w:r>
      <w:r>
        <w:rPr>
          <w:rFonts w:ascii="ＭＳ 明朝" w:hAnsi="ＭＳ 明朝" w:cs="ＭＳ 明朝" w:hint="eastAsia"/>
        </w:rPr>
        <w:t>②</w:t>
      </w:r>
      <w:r>
        <w:t>（</w:t>
      </w:r>
      <w:r w:rsidR="0044036B">
        <w:rPr>
          <w:rFonts w:hint="eastAsia"/>
        </w:rPr>
        <w:t>２０</w:t>
      </w:r>
      <w:r>
        <w:t>分）</w:t>
      </w:r>
    </w:p>
    <w:bookmarkEnd w:id="1"/>
    <w:p w:rsidR="00324C4C" w:rsidRDefault="00324C4C" w:rsidP="00E62921">
      <w:r w:rsidRPr="002C3B5E">
        <w:tab/>
      </w:r>
      <w:r>
        <w:rPr>
          <w:rFonts w:hint="eastAsia"/>
        </w:rPr>
        <w:t xml:space="preserve">　　</w:t>
      </w:r>
      <w:r w:rsidR="0044036B">
        <w:rPr>
          <w:rFonts w:hint="eastAsia"/>
        </w:rPr>
        <w:t xml:space="preserve">　</w:t>
      </w:r>
      <w:r>
        <w:t>１０：</w:t>
      </w:r>
      <w:r>
        <w:rPr>
          <w:rFonts w:hint="eastAsia"/>
        </w:rPr>
        <w:t>１</w:t>
      </w:r>
      <w:r>
        <w:t>５～１０：</w:t>
      </w:r>
      <w:r>
        <w:rPr>
          <w:rFonts w:hint="eastAsia"/>
        </w:rPr>
        <w:t>３０</w:t>
      </w:r>
      <w:r w:rsidR="0044036B">
        <w:rPr>
          <w:rFonts w:hint="eastAsia"/>
        </w:rPr>
        <w:t xml:space="preserve">　</w:t>
      </w:r>
      <w:r>
        <w:rPr>
          <w:rFonts w:hint="eastAsia"/>
        </w:rPr>
        <w:t>休憩　（</w:t>
      </w:r>
      <w:r w:rsidR="0044036B">
        <w:rPr>
          <w:rFonts w:hint="eastAsia"/>
        </w:rPr>
        <w:t>１５</w:t>
      </w:r>
      <w:r>
        <w:rPr>
          <w:rFonts w:hint="eastAsia"/>
        </w:rPr>
        <w:t>分）</w:t>
      </w:r>
    </w:p>
    <w:p w:rsidR="00324C4C" w:rsidRDefault="00324C4C" w:rsidP="00E62921">
      <w:r>
        <w:tab/>
      </w:r>
      <w:r>
        <w:rPr>
          <w:rFonts w:hint="eastAsia"/>
        </w:rPr>
        <w:t xml:space="preserve">　　</w:t>
      </w:r>
      <w:r w:rsidR="0044036B">
        <w:rPr>
          <w:rFonts w:hint="eastAsia"/>
        </w:rPr>
        <w:t xml:space="preserve">　</w:t>
      </w:r>
      <w:r>
        <w:t>１０：</w:t>
      </w:r>
      <w:r>
        <w:rPr>
          <w:rFonts w:hint="eastAsia"/>
        </w:rPr>
        <w:t>３０</w:t>
      </w:r>
      <w:r>
        <w:t>～１</w:t>
      </w:r>
      <w:r>
        <w:rPr>
          <w:rFonts w:hint="eastAsia"/>
        </w:rPr>
        <w:t>０</w:t>
      </w:r>
      <w:r>
        <w:t>：</w:t>
      </w:r>
      <w:r>
        <w:rPr>
          <w:rFonts w:hint="eastAsia"/>
        </w:rPr>
        <w:t>５０</w:t>
      </w:r>
      <w:r w:rsidR="0044036B">
        <w:rPr>
          <w:rFonts w:hint="eastAsia"/>
        </w:rPr>
        <w:t xml:space="preserve">　</w:t>
      </w:r>
      <w:r>
        <w:t>見学</w:t>
      </w:r>
      <w:r>
        <w:rPr>
          <w:rFonts w:hint="eastAsia"/>
        </w:rPr>
        <w:t>③</w:t>
      </w:r>
      <w:r>
        <w:t>（</w:t>
      </w:r>
      <w:r w:rsidR="0044036B">
        <w:rPr>
          <w:rFonts w:hint="eastAsia"/>
        </w:rPr>
        <w:t>２０</w:t>
      </w:r>
      <w:r>
        <w:t>分）</w:t>
      </w:r>
    </w:p>
    <w:p w:rsidR="00324C4C" w:rsidRDefault="00324C4C" w:rsidP="00E62921">
      <w:pPr>
        <w:ind w:firstLineChars="700" w:firstLine="1484"/>
      </w:pPr>
      <w:r>
        <w:rPr>
          <w:rFonts w:hint="eastAsia"/>
        </w:rPr>
        <w:t>１０</w:t>
      </w:r>
      <w:r>
        <w:t>：</w:t>
      </w:r>
      <w:r>
        <w:rPr>
          <w:rFonts w:hint="eastAsia"/>
        </w:rPr>
        <w:t>５０</w:t>
      </w:r>
      <w:r>
        <w:t>～</w:t>
      </w:r>
      <w:r>
        <w:rPr>
          <w:rFonts w:hint="eastAsia"/>
        </w:rPr>
        <w:t>１１</w:t>
      </w:r>
      <w:r>
        <w:t>：</w:t>
      </w:r>
      <w:r>
        <w:rPr>
          <w:rFonts w:hint="eastAsia"/>
        </w:rPr>
        <w:t>００</w:t>
      </w:r>
      <w:r w:rsidR="0044036B">
        <w:rPr>
          <w:rFonts w:hint="eastAsia"/>
        </w:rPr>
        <w:t xml:space="preserve">　</w:t>
      </w:r>
      <w:r>
        <w:rPr>
          <w:rFonts w:hint="eastAsia"/>
        </w:rPr>
        <w:t>休憩　（</w:t>
      </w:r>
      <w:r w:rsidR="0044036B">
        <w:rPr>
          <w:rFonts w:hint="eastAsia"/>
        </w:rPr>
        <w:t>１０</w:t>
      </w:r>
      <w:r>
        <w:rPr>
          <w:rFonts w:hint="eastAsia"/>
        </w:rPr>
        <w:t>分）</w:t>
      </w:r>
    </w:p>
    <w:p w:rsidR="00324C4C" w:rsidRDefault="00324C4C" w:rsidP="00E62921">
      <w:r>
        <w:tab/>
      </w:r>
      <w:r>
        <w:rPr>
          <w:rFonts w:hint="eastAsia"/>
        </w:rPr>
        <w:t xml:space="preserve">　　</w:t>
      </w:r>
      <w:r w:rsidR="0044036B">
        <w:rPr>
          <w:rFonts w:hint="eastAsia"/>
        </w:rPr>
        <w:t xml:space="preserve">　</w:t>
      </w:r>
      <w:r>
        <w:rPr>
          <w:rFonts w:hint="eastAsia"/>
        </w:rPr>
        <w:t>１１</w:t>
      </w:r>
      <w:r>
        <w:t>：</w:t>
      </w:r>
      <w:r>
        <w:rPr>
          <w:rFonts w:hint="eastAsia"/>
        </w:rPr>
        <w:t>００</w:t>
      </w:r>
      <w:r>
        <w:t>～１</w:t>
      </w:r>
      <w:r>
        <w:rPr>
          <w:rFonts w:hint="eastAsia"/>
        </w:rPr>
        <w:t>１</w:t>
      </w:r>
      <w:r>
        <w:t>：</w:t>
      </w:r>
      <w:r>
        <w:rPr>
          <w:rFonts w:hint="eastAsia"/>
        </w:rPr>
        <w:t>２０</w:t>
      </w:r>
      <w:r w:rsidR="0044036B">
        <w:rPr>
          <w:rFonts w:hint="eastAsia"/>
        </w:rPr>
        <w:t xml:space="preserve">　</w:t>
      </w:r>
      <w:r>
        <w:t>見学</w:t>
      </w:r>
      <w:r>
        <w:rPr>
          <w:rFonts w:hint="eastAsia"/>
        </w:rPr>
        <w:t>④</w:t>
      </w:r>
      <w:r>
        <w:t>（</w:t>
      </w:r>
      <w:r w:rsidR="0044036B">
        <w:rPr>
          <w:rFonts w:hint="eastAsia"/>
        </w:rPr>
        <w:t>２０</w:t>
      </w:r>
      <w:r>
        <w:t>分）</w:t>
      </w:r>
    </w:p>
    <w:p w:rsidR="00324C4C" w:rsidRDefault="00324C4C" w:rsidP="00E62921">
      <w:pPr>
        <w:ind w:firstLineChars="700" w:firstLine="1484"/>
      </w:pPr>
      <w:r>
        <w:t>１１：</w:t>
      </w:r>
      <w:r>
        <w:rPr>
          <w:rFonts w:hint="eastAsia"/>
        </w:rPr>
        <w:t>２５</w:t>
      </w:r>
      <w:r w:rsidRPr="002C3B5E">
        <w:t>～</w:t>
      </w:r>
      <w:r>
        <w:t>１１：</w:t>
      </w:r>
      <w:r>
        <w:rPr>
          <w:rFonts w:hint="eastAsia"/>
        </w:rPr>
        <w:t>３５</w:t>
      </w:r>
      <w:r w:rsidR="0044036B">
        <w:rPr>
          <w:rFonts w:hint="eastAsia"/>
        </w:rPr>
        <w:t xml:space="preserve">　</w:t>
      </w:r>
      <w:r w:rsidRPr="002C3B5E">
        <w:t>アンケート記入</w:t>
      </w:r>
      <w:r>
        <w:t>・</w:t>
      </w:r>
      <w:r w:rsidRPr="002C3B5E">
        <w:t>閉講式</w:t>
      </w:r>
      <w:r>
        <w:t>・解散</w:t>
      </w:r>
    </w:p>
    <w:p w:rsidR="00324C4C" w:rsidRDefault="00324C4C" w:rsidP="00E62921">
      <w:pPr>
        <w:ind w:firstLineChars="1800" w:firstLine="3816"/>
      </w:pPr>
      <w:r>
        <w:rPr>
          <w:rFonts w:hint="eastAsia"/>
        </w:rPr>
        <w:t>（</w:t>
      </w:r>
      <w:r w:rsidRPr="00A13A7A">
        <w:rPr>
          <w:rFonts w:hint="eastAsia"/>
        </w:rPr>
        <w:t>以降、部活動見学を希望する生徒のみ</w:t>
      </w:r>
      <w:r>
        <w:rPr>
          <w:rFonts w:hint="eastAsia"/>
        </w:rPr>
        <w:t>）</w:t>
      </w:r>
    </w:p>
    <w:p w:rsidR="00324C4C" w:rsidRDefault="00324C4C" w:rsidP="00E62921">
      <w:pPr>
        <w:ind w:firstLineChars="700" w:firstLine="1484"/>
      </w:pPr>
      <w:r>
        <w:t>１１：</w:t>
      </w:r>
      <w:r>
        <w:rPr>
          <w:rFonts w:hint="eastAsia"/>
        </w:rPr>
        <w:t>４</w:t>
      </w:r>
      <w:r>
        <w:t>０</w:t>
      </w:r>
      <w:r w:rsidRPr="002C3B5E">
        <w:t>～</w:t>
      </w:r>
      <w:r>
        <w:t>１２：</w:t>
      </w:r>
      <w:r>
        <w:rPr>
          <w:rFonts w:hint="eastAsia"/>
        </w:rPr>
        <w:t>４０</w:t>
      </w:r>
      <w:r w:rsidR="0044036B">
        <w:rPr>
          <w:rFonts w:hint="eastAsia"/>
        </w:rPr>
        <w:t xml:space="preserve">　</w:t>
      </w:r>
      <w:r>
        <w:rPr>
          <w:rFonts w:hint="eastAsia"/>
        </w:rPr>
        <w:t>部活動見学（</w:t>
      </w:r>
      <w:r w:rsidR="00E62921">
        <w:rPr>
          <w:rFonts w:hint="eastAsia"/>
        </w:rPr>
        <w:t>６０</w:t>
      </w:r>
      <w:r>
        <w:rPr>
          <w:rFonts w:hint="eastAsia"/>
        </w:rPr>
        <w:t>分）自由見学</w:t>
      </w:r>
    </w:p>
    <w:p w:rsidR="00324C4C" w:rsidRPr="00324C4C" w:rsidRDefault="00324C4C" w:rsidP="000F1476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BF1554" w:rsidRDefault="0044036B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６　見学内容</w:t>
      </w:r>
    </w:p>
    <w:p w:rsidR="0044036B" w:rsidRDefault="0044036B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（１）参加者全員を</w:t>
      </w:r>
      <w:r w:rsidR="00ED74D6">
        <w:rPr>
          <w:rFonts w:asciiTheme="minorEastAsia" w:eastAsiaTheme="minorEastAsia" w:hAnsiTheme="minorEastAsia" w:hint="eastAsia"/>
          <w:sz w:val="21"/>
          <w:szCs w:val="21"/>
        </w:rPr>
        <w:t>グループに分け</w:t>
      </w:r>
      <w:r w:rsidR="00A565D8">
        <w:rPr>
          <w:rFonts w:asciiTheme="minorEastAsia" w:eastAsiaTheme="minorEastAsia" w:hAnsiTheme="minorEastAsia" w:hint="eastAsia"/>
          <w:sz w:val="21"/>
          <w:szCs w:val="21"/>
        </w:rPr>
        <w:t>、本校の４学科の設備および実習内容等を見学する。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科によっては実習の体験があります。引率教員、保護者も自由に見学可能です。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（２）部活動見学（自由見学）は、荒天時、猛暑時には見学時間の短縮や中止にする場合も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あります。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【運動部】ボクシング部、陸上競技部、硬式野球部（男）、バレーボール部、卓球部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バスケットボール部（男）、サッカー部（男）、ハンドボール部（男）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ソフトテニス部、剣道部、柔道部、山岳部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【文化部】無線・情報部、美術部、新聞部、吹奏楽部、機械工作部</w:t>
      </w: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A565D8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７　</w:t>
      </w:r>
      <w:r w:rsidR="00E62921">
        <w:rPr>
          <w:rFonts w:asciiTheme="minorEastAsia" w:eastAsiaTheme="minorEastAsia" w:hAnsiTheme="minorEastAsia" w:hint="eastAsia"/>
          <w:sz w:val="21"/>
          <w:szCs w:val="21"/>
        </w:rPr>
        <w:t>申し込み方法</w:t>
      </w:r>
    </w:p>
    <w:p w:rsidR="00A565D8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（１）下記担当者までメールで申し込みをして下さい。（ＦＡＸの場合は、添書不要）</w:t>
      </w:r>
    </w:p>
    <w:p w:rsid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【担当】　教務部　伊藤　拓（いとう　たく）</w:t>
      </w:r>
    </w:p>
    <w:p w:rsid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  <w:r>
        <w:rPr>
          <w:rFonts w:asciiTheme="minorEastAsia" w:eastAsiaTheme="minorEastAsia" w:hAnsiTheme="minorEastAsia"/>
          <w:sz w:val="21"/>
          <w:szCs w:val="21"/>
        </w:rPr>
        <w:t xml:space="preserve">Mail </w:t>
      </w:r>
      <w:r w:rsidRPr="009C21A9">
        <w:rPr>
          <w:rFonts w:asciiTheme="minorHAnsi" w:eastAsiaTheme="minorEastAsia" w:hAnsiTheme="minorHAnsi"/>
          <w:sz w:val="21"/>
          <w:szCs w:val="21"/>
        </w:rPr>
        <w:t>ptf4-itou-taku@iwate-ed.jp</w:t>
      </w:r>
    </w:p>
    <w:p w:rsid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         TEL  0197-24-5155</w:t>
      </w:r>
    </w:p>
    <w:p w:rsidR="00E62921" w:rsidRP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FAX  0197-24-5156</w:t>
      </w:r>
    </w:p>
    <w:p w:rsidR="001546D8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A565D8" w:rsidRDefault="00E62921" w:rsidP="001546D8">
      <w:pPr>
        <w:pStyle w:val="a3"/>
        <w:spacing w:line="240" w:lineRule="auto"/>
        <w:ind w:firstLineChars="100" w:firstLine="21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（２）申込用紙の様式は本校のホームページからダウンロードできます。</w:t>
      </w:r>
    </w:p>
    <w:p w:rsid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添付の申込用紙に準ずる様式であれば、各校で作成したものでも構いません。</w:t>
      </w:r>
    </w:p>
    <w:p w:rsidR="00E62921" w:rsidRPr="009C21A9" w:rsidRDefault="00E62921" w:rsidP="00324C4C">
      <w:pPr>
        <w:pStyle w:val="a3"/>
        <w:spacing w:line="240" w:lineRule="auto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ＨＰ　</w:t>
      </w:r>
      <w:r w:rsidRPr="009C21A9">
        <w:rPr>
          <w:rFonts w:asciiTheme="minorHAnsi" w:eastAsiaTheme="minorEastAsia" w:hAnsiTheme="minorHAnsi" w:hint="eastAsia"/>
          <w:sz w:val="21"/>
          <w:szCs w:val="21"/>
        </w:rPr>
        <w:t>h</w:t>
      </w:r>
      <w:r w:rsidRPr="009C21A9">
        <w:rPr>
          <w:rFonts w:asciiTheme="minorHAnsi" w:eastAsiaTheme="minorEastAsia" w:hAnsiTheme="minorHAnsi"/>
          <w:sz w:val="21"/>
          <w:szCs w:val="21"/>
        </w:rPr>
        <w:t>ttp://www2.iwate-ed.jp/mst-h</w:t>
      </w:r>
    </w:p>
    <w:p w:rsid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E62921" w:rsidRPr="00E62921" w:rsidRDefault="00E62921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８　申込期限　　令和４年７月１４日（木）</w:t>
      </w:r>
    </w:p>
    <w:p w:rsidR="00A565D8" w:rsidRPr="00E62921" w:rsidRDefault="00A565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A565D8" w:rsidRDefault="001546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９　その他</w:t>
      </w:r>
    </w:p>
    <w:p w:rsidR="00A565D8" w:rsidRDefault="001546D8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</w:t>
      </w:r>
      <w:r w:rsidR="00893360">
        <w:rPr>
          <w:rFonts w:asciiTheme="minorEastAsia" w:eastAsiaTheme="minorEastAsia" w:hAnsiTheme="minorEastAsia" w:hint="eastAsia"/>
          <w:sz w:val="21"/>
          <w:szCs w:val="21"/>
        </w:rPr>
        <w:t>上履き、筆記用具、飲み物の準備は各自でお願いします。</w:t>
      </w:r>
    </w:p>
    <w:p w:rsidR="00893360" w:rsidRDefault="00893360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（２）服装は、運動着（中学校指定）でも構いません。※熱中症予防のため</w:t>
      </w:r>
    </w:p>
    <w:p w:rsidR="00893360" w:rsidRDefault="00893360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（３）当日は体温を測定の上、発熱がある場合には参加を見合わせて下さい。また、マスクの着用</w:t>
      </w:r>
    </w:p>
    <w:p w:rsidR="00893360" w:rsidRDefault="00893360" w:rsidP="00324C4C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をお願いいたします。</w:t>
      </w:r>
    </w:p>
    <w:p w:rsidR="00BF1554" w:rsidRPr="00BF1554" w:rsidRDefault="00BF1554" w:rsidP="000F1476">
      <w:pPr>
        <w:pStyle w:val="a3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sectPr w:rsidR="00BF1554" w:rsidRPr="00BF1554" w:rsidSect="00A91143">
      <w:pgSz w:w="11906" w:h="16838" w:code="9"/>
      <w:pgMar w:top="1134" w:right="1134" w:bottom="1134" w:left="1134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E5" w:rsidRDefault="00AB26E5" w:rsidP="00593755">
      <w:r>
        <w:separator/>
      </w:r>
    </w:p>
  </w:endnote>
  <w:endnote w:type="continuationSeparator" w:id="0">
    <w:p w:rsidR="00AB26E5" w:rsidRDefault="00AB26E5" w:rsidP="0059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E5" w:rsidRDefault="00AB26E5" w:rsidP="00593755">
      <w:r>
        <w:separator/>
      </w:r>
    </w:p>
  </w:footnote>
  <w:footnote w:type="continuationSeparator" w:id="0">
    <w:p w:rsidR="00AB26E5" w:rsidRDefault="00AB26E5" w:rsidP="0059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02CF"/>
    <w:multiLevelType w:val="hybridMultilevel"/>
    <w:tmpl w:val="F0FA4A44"/>
    <w:lvl w:ilvl="0" w:tplc="03AADE4A">
      <w:start w:val="1"/>
      <w:numFmt w:val="bullet"/>
      <w:lvlText w:val=""/>
      <w:lvlJc w:val="left"/>
      <w:pPr>
        <w:ind w:left="8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 w15:restartNumberingAfterBreak="0">
    <w:nsid w:val="34BE0A96"/>
    <w:multiLevelType w:val="hybridMultilevel"/>
    <w:tmpl w:val="87A8DCDA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C12478F"/>
    <w:multiLevelType w:val="hybridMultilevel"/>
    <w:tmpl w:val="EA704C00"/>
    <w:lvl w:ilvl="0" w:tplc="04090011">
      <w:start w:val="1"/>
      <w:numFmt w:val="decimalEnclosedCircle"/>
      <w:lvlText w:val="%1"/>
      <w:lvlJc w:val="left"/>
      <w:pPr>
        <w:ind w:left="3529" w:hanging="420"/>
      </w:pPr>
    </w:lvl>
    <w:lvl w:ilvl="1" w:tplc="04090017" w:tentative="1">
      <w:start w:val="1"/>
      <w:numFmt w:val="aiueoFullWidth"/>
      <w:lvlText w:val="(%2)"/>
      <w:lvlJc w:val="left"/>
      <w:pPr>
        <w:ind w:left="3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69" w:hanging="420"/>
      </w:pPr>
    </w:lvl>
    <w:lvl w:ilvl="3" w:tplc="0409000F" w:tentative="1">
      <w:start w:val="1"/>
      <w:numFmt w:val="decimal"/>
      <w:lvlText w:val="%4."/>
      <w:lvlJc w:val="left"/>
      <w:pPr>
        <w:ind w:left="4789" w:hanging="420"/>
      </w:pPr>
    </w:lvl>
    <w:lvl w:ilvl="4" w:tplc="04090017" w:tentative="1">
      <w:start w:val="1"/>
      <w:numFmt w:val="aiueoFullWidth"/>
      <w:lvlText w:val="(%5)"/>
      <w:lvlJc w:val="left"/>
      <w:pPr>
        <w:ind w:left="5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29" w:hanging="420"/>
      </w:pPr>
    </w:lvl>
    <w:lvl w:ilvl="6" w:tplc="0409000F" w:tentative="1">
      <w:start w:val="1"/>
      <w:numFmt w:val="decimal"/>
      <w:lvlText w:val="%7."/>
      <w:lvlJc w:val="left"/>
      <w:pPr>
        <w:ind w:left="6049" w:hanging="420"/>
      </w:pPr>
    </w:lvl>
    <w:lvl w:ilvl="7" w:tplc="04090017" w:tentative="1">
      <w:start w:val="1"/>
      <w:numFmt w:val="aiueoFullWidth"/>
      <w:lvlText w:val="(%8)"/>
      <w:lvlJc w:val="left"/>
      <w:pPr>
        <w:ind w:left="6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89" w:hanging="420"/>
      </w:pPr>
    </w:lvl>
  </w:abstractNum>
  <w:abstractNum w:abstractNumId="3" w15:restartNumberingAfterBreak="0">
    <w:nsid w:val="3C176D32"/>
    <w:multiLevelType w:val="hybridMultilevel"/>
    <w:tmpl w:val="F244A966"/>
    <w:lvl w:ilvl="0" w:tplc="04090011">
      <w:start w:val="1"/>
      <w:numFmt w:val="decimalEnclosedCircle"/>
      <w:lvlText w:val="%1"/>
      <w:lvlJc w:val="left"/>
      <w:pPr>
        <w:ind w:left="3780" w:hanging="420"/>
      </w:p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4" w15:restartNumberingAfterBreak="0">
    <w:nsid w:val="55FB3FC9"/>
    <w:multiLevelType w:val="hybridMultilevel"/>
    <w:tmpl w:val="6C08D650"/>
    <w:lvl w:ilvl="0" w:tplc="EA88149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A93DF7"/>
    <w:multiLevelType w:val="hybridMultilevel"/>
    <w:tmpl w:val="D78CA3F0"/>
    <w:lvl w:ilvl="0" w:tplc="EA88149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760DDE"/>
    <w:multiLevelType w:val="hybridMultilevel"/>
    <w:tmpl w:val="C75C89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153DA3"/>
    <w:multiLevelType w:val="hybridMultilevel"/>
    <w:tmpl w:val="5596F518"/>
    <w:lvl w:ilvl="0" w:tplc="DC9C0080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19D17AE"/>
    <w:multiLevelType w:val="hybridMultilevel"/>
    <w:tmpl w:val="3C7CDFEC"/>
    <w:lvl w:ilvl="0" w:tplc="1B68D2F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E3F3D75"/>
    <w:multiLevelType w:val="hybridMultilevel"/>
    <w:tmpl w:val="CEC62E36"/>
    <w:lvl w:ilvl="0" w:tplc="EA88149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76"/>
    <w:rsid w:val="000066F5"/>
    <w:rsid w:val="0001262E"/>
    <w:rsid w:val="00037BD2"/>
    <w:rsid w:val="000700CF"/>
    <w:rsid w:val="000C6453"/>
    <w:rsid w:val="000D30A7"/>
    <w:rsid w:val="000D34B6"/>
    <w:rsid w:val="000F1476"/>
    <w:rsid w:val="00112C89"/>
    <w:rsid w:val="00120911"/>
    <w:rsid w:val="001546D8"/>
    <w:rsid w:val="002750C1"/>
    <w:rsid w:val="00293A9E"/>
    <w:rsid w:val="002B0EEC"/>
    <w:rsid w:val="002B6CAB"/>
    <w:rsid w:val="002C3B5E"/>
    <w:rsid w:val="002E6167"/>
    <w:rsid w:val="00307864"/>
    <w:rsid w:val="003167ED"/>
    <w:rsid w:val="00324C4C"/>
    <w:rsid w:val="00327081"/>
    <w:rsid w:val="00345813"/>
    <w:rsid w:val="00352EE5"/>
    <w:rsid w:val="0037232D"/>
    <w:rsid w:val="00380A07"/>
    <w:rsid w:val="00391223"/>
    <w:rsid w:val="003B4BDD"/>
    <w:rsid w:val="00403B0E"/>
    <w:rsid w:val="0044036B"/>
    <w:rsid w:val="0047387B"/>
    <w:rsid w:val="005027BE"/>
    <w:rsid w:val="005064F0"/>
    <w:rsid w:val="0051266F"/>
    <w:rsid w:val="0052069E"/>
    <w:rsid w:val="00524257"/>
    <w:rsid w:val="00525F9B"/>
    <w:rsid w:val="0056035B"/>
    <w:rsid w:val="005640ED"/>
    <w:rsid w:val="00593755"/>
    <w:rsid w:val="005D5920"/>
    <w:rsid w:val="00602651"/>
    <w:rsid w:val="00603F58"/>
    <w:rsid w:val="00651263"/>
    <w:rsid w:val="00652E60"/>
    <w:rsid w:val="006563FD"/>
    <w:rsid w:val="0070237C"/>
    <w:rsid w:val="00747CB4"/>
    <w:rsid w:val="007612F9"/>
    <w:rsid w:val="00776232"/>
    <w:rsid w:val="00786B14"/>
    <w:rsid w:val="007A0AEB"/>
    <w:rsid w:val="007E1704"/>
    <w:rsid w:val="007E32DA"/>
    <w:rsid w:val="007E59F0"/>
    <w:rsid w:val="007E6D5B"/>
    <w:rsid w:val="00853417"/>
    <w:rsid w:val="00893360"/>
    <w:rsid w:val="008B0573"/>
    <w:rsid w:val="008B39D6"/>
    <w:rsid w:val="008E150C"/>
    <w:rsid w:val="00903772"/>
    <w:rsid w:val="00926827"/>
    <w:rsid w:val="00992053"/>
    <w:rsid w:val="0099747C"/>
    <w:rsid w:val="009B4083"/>
    <w:rsid w:val="009C21A9"/>
    <w:rsid w:val="009E710D"/>
    <w:rsid w:val="00A13A7A"/>
    <w:rsid w:val="00A565D8"/>
    <w:rsid w:val="00A6759A"/>
    <w:rsid w:val="00A91143"/>
    <w:rsid w:val="00AB26E5"/>
    <w:rsid w:val="00AC6B0B"/>
    <w:rsid w:val="00B54A0A"/>
    <w:rsid w:val="00B828E9"/>
    <w:rsid w:val="00B86BB2"/>
    <w:rsid w:val="00BB246F"/>
    <w:rsid w:val="00BF1554"/>
    <w:rsid w:val="00C36E74"/>
    <w:rsid w:val="00C41979"/>
    <w:rsid w:val="00C73E6E"/>
    <w:rsid w:val="00CB7313"/>
    <w:rsid w:val="00D06FD1"/>
    <w:rsid w:val="00D167DF"/>
    <w:rsid w:val="00D41924"/>
    <w:rsid w:val="00D43662"/>
    <w:rsid w:val="00D43E60"/>
    <w:rsid w:val="00D560C0"/>
    <w:rsid w:val="00D57B5F"/>
    <w:rsid w:val="00DB0119"/>
    <w:rsid w:val="00DD03FD"/>
    <w:rsid w:val="00DF2830"/>
    <w:rsid w:val="00E0341E"/>
    <w:rsid w:val="00E07048"/>
    <w:rsid w:val="00E075EB"/>
    <w:rsid w:val="00E2240B"/>
    <w:rsid w:val="00E5296F"/>
    <w:rsid w:val="00E62921"/>
    <w:rsid w:val="00E73B43"/>
    <w:rsid w:val="00E775CC"/>
    <w:rsid w:val="00E8520B"/>
    <w:rsid w:val="00ED74D6"/>
    <w:rsid w:val="00F65989"/>
    <w:rsid w:val="00F811D3"/>
    <w:rsid w:val="00FE42D8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9EE4B1"/>
  <w15:docId w15:val="{62E6B931-8B01-41FD-B0B1-3456F979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4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147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93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3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5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3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1143"/>
    <w:pPr>
      <w:ind w:leftChars="400" w:left="840"/>
    </w:pPr>
    <w:rPr>
      <w:rFonts w:asciiTheme="minorHAnsi" w:eastAsiaTheme="minorEastAsia" w:hAnsiTheme="minorHAnsi" w:cstheme="minorBidi"/>
    </w:rPr>
  </w:style>
  <w:style w:type="character" w:styleId="ab">
    <w:name w:val="Hyperlink"/>
    <w:basedOn w:val="a0"/>
    <w:uiPriority w:val="99"/>
    <w:unhideWhenUsed/>
    <w:rsid w:val="00E6292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6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佐々木　雄一</cp:lastModifiedBy>
  <cp:revision>8</cp:revision>
  <cp:lastPrinted>2022-06-16T23:28:00Z</cp:lastPrinted>
  <dcterms:created xsi:type="dcterms:W3CDTF">2022-06-27T00:55:00Z</dcterms:created>
  <dcterms:modified xsi:type="dcterms:W3CDTF">2022-06-28T02:08:00Z</dcterms:modified>
</cp:coreProperties>
</file>